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Samuela: Posłuchaj ich głosu i ustanów im króla! Wtedy Samuel powiedział do ludzi z Izraela: Idźcie każdy do swojego miasta!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2024-05-16T21:09:31Z</dcterms:modified>
</cp:coreProperties>
</file>