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drogami,* ** lecz skłaniali się ku (niegodziwemu) zyskowi, brali łapówki i naginali prawo.***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postępowali tak, jak ich ojciec. Nie stronili od niegodziwego zysku, przyjmowali łapówki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 lecz skłaniali się ku zyskowi, brali łapówki i wypaczali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chodzili synowie jego drogami jego; lecz udali się za łakomstwem, i brali dary, a wywracali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chodzili synowie jego drogami jego, ale się udali za łakomstwem i brali dary, i sąd wywracali.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jego nie chodzili jego drogą: szukali własnych korzyści, przyjmowali podarunki, wypaczali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chodzili jego drogami, gonili raczej za zyskiem, brali datki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postępowali tak jak on. Podążali za zyskiem, brali podarunki i naginali prawo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postępowali jak ich ojciec. Chciwi na pieniądze przyjmowali podarunki i wydawali niesprawiedliwe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nie poszli w jego ślady, bo ulegali przekupstwu, przyjmowali podarki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не пішли його дорогою і схилилися до хабаря і приймали дари і відступили від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drogami; skłaniali się do korzyści, brali datki oraz skrzywiali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chodzili jego drogami, lecz byli skłonni iść za niesprawiedliwym zyskiem i przyjmowali łapówkę oraz wypaczali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drogami, za qere; drogą, za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&lt;x&gt;20 23:2-8&lt;/x&gt;; &lt;x&gt;50 16:19&lt;/x&gt;; &lt;x&gt;50 24:17&lt;/x&gt;; &lt;x&gt;230 26:10&lt;/x&gt;; &lt;x&gt;240 15:27&lt;/x&gt;; &lt;x&gt;240 17:23&lt;/x&gt;; &lt;x&gt;290 1:23&lt;/x&gt;; &lt;x&gt;290 33:15&lt;/x&gt;; &lt;x&gt;330 22:12&lt;/x&gt;; &lt;x&gt;370 5:7&lt;/x&gt;;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2024-05-16T21:55:48Z</dcterms:modified>
</cp:coreProperties>
</file>