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synowie nie chodzili jego drogami,* ** lecz skłaniali się ku (niegodziwemu) zyskowi, brali łapówki i naginali prawo.***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drogami, za qere; drogą, za ketiw.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12:3-5&lt;/x&gt;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18:21&lt;/x&gt;; &lt;x&gt;20 23:2-8&lt;/x&gt;; &lt;x&gt;50 16:19&lt;/x&gt;; &lt;x&gt;50 24:17&lt;/x&gt;; &lt;x&gt;230 26:10&lt;/x&gt;; &lt;x&gt;240 15:27&lt;/x&gt;; &lt;x&gt;240 17:23&lt;/x&gt;; &lt;x&gt;290 1:23&lt;/x&gt;; &lt;x&gt;290 33:15&lt;/x&gt;; &lt;x&gt;330 22:12&lt;/x&gt;; &lt;x&gt;370 5:7&lt;/x&gt;; &lt;x&gt;420 1:2-4&lt;/x&gt;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2024-05-16T08:47:26Z</dcterms:modified>
</cp:coreProperties>
</file>