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wszyscy starsi Izraela i przyszli do Samuela do 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2024-05-16T19:59:46Z</dcterms:modified>
</cp:coreProperties>
</file>