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zabrał Saula oraz jego sługę, wprowadził ich do sali i dał im miejsce na szczycie* wśród zaproszonych, a było ich około trzydziestu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zabrał Saula wraz z jego sługą na wzgórze. Tam wprowadził ich do dużej sali i posadził na głównym miejscu pośród zaproszonych. Było ich około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zabrał Saula i jego sługę, zaprowadził ich do sali i dał im pierwsze miejsce wśród zaproszonych, a było ich około trzydziestu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Samuel Saula i sługę jego, wywiódł je na salę, i dał im miejsce przedniejsze między wezwanymi, których było około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Samuel Saula i sługę jego, wwiódł je na salę i dał im miejsce na przodku tych, którzy byli wezwani: bo ich było o trzydzieści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zabrał z sobą Saula i jego chłopca, zaprowadził do sali i dał mu miejsce naczelne wśród zaproszonych, a było ich około trzydziestu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Samuel Saula i jego sługę, i wprowadził ich do sali i wyznaczył im miejsce najprzedniejsze wśród zaproszonych mężów, których było około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zabrał Saula i jego sługę i zaprowadził ich do sali. Wyznaczył im pierwsze miejsce wśród zaproszonych, a było około trzydziestu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poprowadził Saula i jego sługę do sali biesiadnej i dał im miejsce honorowe wśród zaproszonych, których było około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wszakże zabrał Saula i jego sługę, zaprowadził ich do sali i wyznaczył im pierwsze miejsca wśród zaproszonych. A było ich około trzydziestu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Савла і його слугу і ввів їх до помешкання і дав їм перше місце між запрошеними, яких сімдесяти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zabrał Saula oraz jego sługę, zaprowadził ich na salę i wyznaczył im miejsca na czele zaproszonych; a było ich około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Saula oraz jego sługę i zaprowadził ich do jadalni, i dał im miejsce na czele zaproszonych; a było ich około trzydziestu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&lt;x&gt;110 12:31&lt;/x&gt;; &lt;x&gt;110 13:32&lt;/x&gt;; &lt;x&gt;120 17:29&lt;/x&gt;; &lt;x&gt;120 23:19&lt;/x&gt;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2024-05-11T22:56:14Z</dcterms:modified>
</cp:coreProperties>
</file>