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64"/>
        <w:gridCol w:w="2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2024-04-26T09:37:25Z</dcterms:modified>
</cp:coreProperties>
</file>