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8"/>
        <w:gridCol w:w="3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będą do oświetlania na ― sklepieniu ― nieba dla świecenia nad ― ziemią.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będą światłami na sklepieniu niebios, aby oświetlać ziemię! Tak też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też, jako światła na niebie, oświetlają ziemię!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będą światłami na firmamencie nieba, aby świeciły nad ziemią.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będą za światła na rozpostarciu nieba, aby świeciły nad ziemią;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świeciły na utwierdzeniu nieba a oświecały ziemię. I zstało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były ciałami jaśniejącymi na sklepieniu nieba i aby świeciły nad ziemią.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światłami na sklepieniu niebios, aby świecić nad ziemią!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będą światłami na sklepieniu nieba,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świecić nad ziemią.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jaśnieją na sklepieniu niebieskim i świecą nad ziemią”.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jasnymi światłami na sklepieniu nieba, aby oświecały ziemię.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 stały się światłami na sklepieniu nieba, by oświetlać ziemię. I tak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будуть на світіння на тверді небесній, щоб світити на землю. І сталося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także światłami na przestworze nieba, dla przyświecania ziemi. Więc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 służyć w przestworzu niebios za źródła światła, żeby oświetlać ziemię”. I 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2024-03-28T15:26:53Z</dcterms:modified>
</cp:coreProperties>
</file>