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2"/>
        <w:gridCol w:w="3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― Bóg na ― sklepieniu ― nieba aby świeciły nad 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niebios, aby świeciły nad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na sklepieniu nieba, by oświetlały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na firmamencie nieba, aby świeciły nad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 Bóg na rozpostarciu nieba, aby świeciły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 na utwierdzeniu nieba, aby świeciły nad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nieba, aby świeciły nad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niebios, aby świeciły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umieścił je Bóg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świeciły nad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niebieskim, by świeciły nad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nieba, aby oświecały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je Bóg na sklepieniu nieba, aby oświetlały ziemię,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їх Бог на небесній тверді, щоб світили на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na przestworze nieba dla przyświecania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w przestworzu niebios, żeby oświetlały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2024-04-26T06:48:45Z</dcterms:modified>
</cp:coreProperties>
</file>