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983"/>
        <w:gridCol w:w="27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wieczór i stał się poranek, dzień piąty.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nastał wieczór i nastał poranek – dzień piąty.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2024-03-28T09:42:16Z</dcterms:modified>
</cp:coreProperties>
</file>