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5"/>
        <w:gridCol w:w="4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 nazwał ― Bóg ― światło dniem a ― ciemność nazwał nocą, i stał się wieczór i stał się poranek,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nazwał* Bóg światło dniem,** a ciemność nazwał nocą. Tak nastał wieczór i nastał poranek*** – dzień**** pierwszy.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2:4&lt;/x&gt;; &lt;x&gt;230 90:4&lt;/x&gt;; &lt;x&gt;290 61:2&lt;/x&gt;; &lt;x&gt;680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Tak nastał wieczór i nastał poranek, </w:t>
      </w:r>
      <w:r>
        <w:rPr>
          <w:rtl/>
        </w:rPr>
        <w:t>וַיְהִי־עֶרֶב וַיְהִי־בֹקֶר : (1</w:t>
      </w:r>
      <w:r>
        <w:rPr>
          <w:rtl w:val="0"/>
        </w:rPr>
        <w:t>) idiom: tak minął dzień pierwszy; wyrażenie odzwierciedlające mez. sposób wyznaczania doby (noc i dzień, por. &lt;x&gt;160 13:19&lt;/x&gt;; &lt;x&gt;190 4:16&lt;/x&gt;; &lt;x&gt;230 55:18&lt;/x&gt;; &lt;x&gt;340 8:14&lt;/x&gt;), kontrastujący z egip. (dzień i noc, zob. &lt;x&gt;10 1:3-5&lt;/x&gt;, 14, 16, 18); ponadto por. np. &lt;x&gt;70 19:4-9&lt;/x&gt;; &lt;x&gt;90 9:20&lt;/x&gt;;&lt;x&gt;90 28:19&lt;/x&gt;; (2) wyrażenie wieczór odnosi się do wieczoru dnia przed pierwszym etapem stworzenia (&lt;x&gt;10 1:5&lt;/x&gt;L.).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dzień, </w:t>
      </w:r>
      <w:r>
        <w:rPr>
          <w:rtl/>
        </w:rPr>
        <w:t>יֹום</w:t>
      </w:r>
      <w:r>
        <w:rPr>
          <w:rtl w:val="0"/>
        </w:rPr>
        <w:t xml:space="preserve"> , tj. (1) wieczór i poranek sprzed stworzenia słońca, &lt;x&gt;10 1:8&lt;/x&gt;, 13; (2) po stworzeniu słońca, &lt;x&gt;10 1:19&lt;/x&gt;, 23, 31; (3) okres dni stworzenia, &lt;x&gt;10 2:4&lt;/x&gt;.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2024-03-29T07:04:35Z</dcterms:modified>
</cp:coreProperties>
</file>