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9"/>
        <w:gridCol w:w="1989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mężczyźni Sodomy byli bardzo źli i grzeszni wobec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2024-05-06T08:39:43Z</dcterms:modified>
</cp:coreProperties>
</file>