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przymierze między Mną a między tobą i rozmnożę cię bardzo, bardzo (obficie).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bowiem przymierze między Mną a tobą i rozmnożę cię bardzo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zawrę moje przymierze między mną a tobą i rozmnożę cię bardzo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przymierze moje, między mną i między tobą, i rozmnożą cię bardzo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przymierze moje między mną i tobą i rozmnożę cię zbytnie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zawrzeć moje przymierze pomiędzy Mną a tobą i dać ci niezmiernie liczne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bowiem przymierze między mną a tobą i dam ci bardzo liczne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zawrzeć z tobą Moje przymierze i dać ci liczne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zawrzeć z tobą przymierze oraz dać ci niezmiernie liczne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chcę bowiem zawrzeć przymierze z tobą i rozmnożyć cię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Moje przymierze pomiędzy Mną a tobą i bardzo cię rozmnożę.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між мною і між тобою і розмножу тебе дуже.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też Moje przymierze pomiędzy Mną a tobą oraz rozmnożę cię bardzo, a 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ustanowię przymierze między mną i tobą, żeby cię bardzo, bardzo pomnożyć”.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ustanowię, </w:t>
      </w:r>
      <w:r>
        <w:rPr>
          <w:rtl/>
        </w:rPr>
        <w:t>הָנְּתֶאְו</w:t>
      </w:r>
      <w:r>
        <w:rPr>
          <w:rtl w:val="0"/>
        </w:rPr>
        <w:t xml:space="preserve"> (we’etna h), l. potwierdzę, przypieczętuję, &lt;x&gt;10 17:2&lt;/x&gt;L.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2024-05-06T14:01:28Z</dcterms:modified>
</cp:coreProperties>
</file>