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przymierze między Mną a między tobą i rozmnożę cię bardzo, bardzo (obficie).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ustanowię, </w:t>
      </w:r>
      <w:r>
        <w:rPr>
          <w:rtl/>
        </w:rPr>
        <w:t>הָנְּתֶאְו</w:t>
      </w:r>
      <w:r>
        <w:rPr>
          <w:rtl w:val="0"/>
        </w:rPr>
        <w:t xml:space="preserve"> (we’etna h), l. potwierdzę, przypieczętuję, &lt;x&gt;10 17:2&lt;/x&gt;L.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2024-05-07T01:11:32Z</dcterms:modified>
</cp:coreProperties>
</file>