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z nim rozmawiać. I wzniósł się Bóg znad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2024-05-07T02:50:33Z</dcterms:modified>
</cp:coreProperties>
</file>