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7"/>
        <w:gridCol w:w="3362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wschodziło nad ziemią, Lot wchodził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wschodziło słońce, Lot wchodził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nad ziemią, gdy Lot wszedł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słońce weszło na ziemię, a Lot wszedł do Zoar.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 ziemię, a Lot wszedł do Segora.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już nad ziemią, gdy Lot przybył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wzeszło nad ziemią, Lot wszedł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już nad ziemią, gdy Lot dotarł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ziemią wzeszło słońce, Lot przyszedł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już nad ziemią, gdy Lot dotarł do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wzeszło nad ziemią i Lot przybył do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Зійшло сонце на землю, і Лот ввійшов до Сиґору,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nad ziemią, kiedy Lot przybył do Coaru.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wzeszło nad ziemią, gdy Lot przybył do Coaru.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2024-05-05T08:58:43Z</dcterms:modified>
</cp:coreProperties>
</file>