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Bracia, proszę was, nie czyńcie im żadnej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Moi bracia,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czyńcie proszę, bracia moi,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proszę, bracia moi, nie czyńcie tej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Bracia moi, proszę was, nie dopuszczajcie się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 moi, proszę,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Nie, moi bracia! Proszę, nie dopuszczajcie się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„Bracia moi, proszę was, nie popełniajcie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Bracia moi! Proszę was,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bracia moi, nie róbcie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Зовсім ні, брати, не чиніть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Moi bracia,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”Bracia moi, proszę, nie postępujcie źle.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2024-05-05T13:05:01Z</dcterms:modified>
</cp:coreProperties>
</file>