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polach nie pojawił się jeszcze żaden krzew ani nie wyrosło żadne zioło, ponieważ JAHWE, Bóg, wciąż nie zraszał ziemi deszczem ani nie było człowieka, który uprawiałby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krzewy polne, zanim były na ziemi, i wszelkie rośliny polne, nim wzeszły. Bo JAHWE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różdżkę polną, przedtem niż była na ziemi; i wszelkie ziele polne, pierwej niż weszło; albowiem nie spuścił jeszcze był dżdżu Pan Bóg na ziemię; i człowieka nie było, któryby sprawował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rózczkę polną, niż weszła na ziemi, i wszelkie ziele krainy, niźli wyniknęło, nie spuścił bowiem był Pan Bóg dżdża na ziemię i człowieka nie było, który by sprawował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żadna trawa polna jeszcze nie wzeszła - bo Pan Bóg nie zsyłał deszczu na ziemię, bo nie było człowieka, który by uprawiał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nie było żadnego krzewu polnego na ziemi ani nie wyrosło żadne ziele polne, bo Pan Bóg nie spuścił deszczu na ziemię i nie było człowieka, który by uprawiał rolę,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wyrosła żadna polna trawa, ponieważ JAHWE Bóg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na ziemi żadnego krzewu polnego i żadna trawa jeszcze nie wzeszła. JAHWE Bóg nie spuszczał bowiem deszczu na ziemię i nie było człowieka, który by pracował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wzeszło jeszcze żadne ziele na polu, Jahwe-Bóg nie spuścił bowiem deszczu na ziemię; nie było też człowieka, aby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krzew polny jeszcze nie istniał i żadna trawa polna przedtem nie wyrastała, bo Bóg nie spuszczał deszczu na ziemię i nie było człowieka, żeby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зелень поля раніше ніж були на землі і всю траву поля раніше ніж посходила: бо не дав Бог дощу на землю, і не було людини щоб обробляти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był na ziemi jakiś krzew polny i zanim wzeszło jakieś polne ziele, WIEKUISTY, Bóg, nie spuścił deszczu na ziemię; nie było także człowieka, aby uprawiał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ziemi nie było jeszcze żadnego krzewu polnego ani jeszcze nie wschodziła żadna roślinność polna, gdyż JAHWE Bóg nie spuścił na ziemię deszczu, ani nie było człowieka, by uprawiał rolę.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2024-05-20T19:32:22Z</dcterms:modified>
</cp:coreProperties>
</file>