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sługa przygotował do drogi dziesięć spośród wielbłądów swego pana, spakował najróżniejsze dobra z jego domu i udał się w drogę do Aram-Naharaim,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ów sługa wziął dziesięć wielbłądów z wielbłądów swego pana i poszedł —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swych rękach wszystkie dobra swego pana. Wstał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on sługa dziesięć wielbłądów, z wielbłądów pana swego, i poszedł; bo wszystkie dobra pana swego miał w rękach swych; a wstawszy puścił się do Aram Naharaim, do miasta Nachorowego.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dziesięć wielbłądów z stada i poszedł niosąc z sobą ze wszytkich dóbr jego, a pojechawszy udał się do Mezopotamijej, do miasta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zabrał z sobą dziesięć wielbłądów oraz kosztowności swego pana i wyruszył do Aram-Naharaims,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sługa dziesięć z wielbłądów pana swego i poszedł; a mając wszelkie kosztowności pana swego w ręku, wstał i udał się do Aram-Naharaim, do miasta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spośród wielbłądów swojego pana i poszedł. Miał też ze sobą rozmaite kosztowności swego pana. Wstał więc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dziesięć wielbłądów, a także kosztowności swojego pana i udał się w drogę do Aram Nacharaim, czyli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sługa wziął dziesięć wielbłądów swego pana i wiele różnego rodzaju kosztowności, przygotował się do drogi i wyruszył do Aram-Naharajim, miasta Nachora. 11. [Tam] przy studni poza miastem rozmieścił wielbłądy pod wieczór, kiedy kobiety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wziął dziesięć wielbłądów, spośród wielbłądów swojego pana, i poszedł, a wszelkie dobro jego pana było w jego rękach. Wybrał się do Aram Naharajim, do miasta Nachora.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раб десять верблюдів з верблюдів свого пана, і з усіх дібр свого пана з собою, і вставши, пішов до Месопотамії до міста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wziął także dziesięć wielbłądów, z wielbłądów swojego pana, i poszedł; a miał w swoim ręku wszelkie kosztowności swojego pana. Zatem powstał i wyruszył do Aram–Naharaim,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ów sługa dziesięć wielbłądów spośród wielbłądów swego pana i ruszył w drogę, mając w ręku wszelką rzecz dobrą swego pana. Potem wstał i udał się do Mezopotamii do miasta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2024-04-30T07:27:32Z</dcterms:modified>
</cp:coreProperties>
</file>