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podbiegł sługa (Abrahama), by ją spotkać, i powiedział: Daj mi, proszę, łyknąć nieco wody z twojego dzbana.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2024-04-30T01:04:16Z</dcterms:modified>
</cp:coreProperties>
</file>