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3"/>
        <w:gridCol w:w="1715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mu: Jestem córką Betuela, syna Milki, którego urodziła Nachorowi.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2024-04-30T04:55:42Z</dcterms:modified>
</cp:coreProperties>
</file>