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mu też: Jest również słoma, jest również u nas dużo paszy – jest również miejsce, aby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też u nas słoma i paszy pod dostatkiem — jest gdzie przenocować.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Jest u nas dosyć słomy i paszy oraz miejsce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rzekła mu: Jest u nas dosyć plew i pastwy, i 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przydała mówiąc: Plew też i siana dostatek jest u nas, i miejsce przestrone do 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dodała: Dość u nas słomy i paszy oraz 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rzekła mu: Jest u nas słomy i paszy dużo, jest także miejsce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Jest u nas dużo słomy i paszy, a także dużo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 nas dużo słomy i paszy, jak również miejsca na nocleg”.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pochylił się nisko i padł na twarz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też do niego: Jest u nas dużo słomy i paszy, również i miejsce na nocleg.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І соломи і паші в нас багато, і місце завітати.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powiedziała do niego: Dość u nas słomy, paszy i miejsca do przenocowania.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rzekła mu: ”Jest u nas i słoma, i dużo paszy, a także miejsce na nocleg”.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2024-04-30T07:06:17Z</dcterms:modified>
</cp:coreProperties>
</file>