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6"/>
        <w:gridCol w:w="2277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człowiek ukląkł i pokłonił się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2024-04-30T08:00:35Z</dcterms:modified>
</cp:coreProperties>
</file>