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na JAHWE, Boga niebios i Boga ziemi, że nie weźmiesz żony dla mojego syna spośród córek Kananejczyka,* pośród którego ja mieszkam,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9:242&lt;/x&gt;; &lt;x&gt;10 10:6-20&lt;/x&gt;; &lt;x&gt;10 13:11-13&lt;/x&gt;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2024-04-30T05:39:50Z</dcterms:modified>
</cp:coreProperties>
</file>