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zobaczył już kolczyk i obręcze na rękach swojej siostry, i usłyszał słowa Rebeki, swojej siostry: Tak mi powiedział ten człowiek, że przyszedł (teraz) do tego człowieka – a oto stał (on) przy wielbłądach u źródła.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2024-04-30T02:58:39Z</dcterms:modified>
</cp:coreProperties>
</file>