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pobłogosławił mojemu panu obficie, tak że urósł (w siłę); i dał mu owce i bydło, i srebro, i złoto, i niewolników, i niewolnice,* i wielbłądy, i osły.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niewolników i niewolnice, </w:t>
      </w:r>
      <w:r>
        <w:rPr>
          <w:rtl/>
        </w:rPr>
        <w:t>עֲבָדִםּוׁשְפָחֹת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2024-04-30T07:16:37Z</dcterms:modified>
</cp:coreProperties>
</file>