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pójść do domu mego ojca, do mojej rodziny, i tam znaleźć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mego ojca i do moich krewnych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pójdziesz i do rodziny mojej; a weźmiesz stamtąd żonę synowi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pojedziesz i z rodziny mojej weźmiesz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udać się do rodziny mego ojca, do moich krewnych, i stamtąd wziąć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ojca mego i do rodziny mojej i 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domu mego ojca i 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natomiast do mojego rodzinnego domu, do moich krewnych, aby tam wybrać żonę dla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zapytałem mego pana: ”A jeżeli ta kobieta nie zechce iść ze mną?”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domu mojego ojca i do mojej rodziny i weźmiesz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підеш до дому мого батька і до мого племени і звідти візьмеш жінку моєму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domu mojego ojca, 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raczej pójdziesz do domu mego ojca i do mojej rodziny i weźmiesz żonę dla mego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2024-04-30T04:50:06Z</dcterms:modified>
</cp:coreProperties>
</file>