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JAHWE, przed którego obliczem się poruszam,* ** pośle swojego anioła z tobą i poszczęści twojej drodze, i weźmiesz żonę dla mojego syna z mojej rodziny i z domu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JAHWE, któremu służę, pośle z tobą anioła i poszczęści twojej drodze. Weźmiesz zatem dla mojego syna żonę z mojej rodziny i z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JAHWE, przed którym chodzę, pośle swego anioła z tobą i poszczęści twojej drodze; i weźmiesz dla mego syna żonę spośród moich krewnych i z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odpowiedział: Pan, przed któregom ja obliczem chodził, pośle Anioła swego z tobą, i poszczęści drogę twoję; a weźmiesz żonę synowi memu z rodziny mojej, i z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prawi, przed którego oblicznością chodzę, pośle Anjoła swego z tobą i zdarzy drogę twoję: i weźmiesz żonę synowi memu z rodziny mojej i z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Pan, któremu służę, pośle z tobą swego anioła i sprawi, że zamiar twój ci się powiedzie, że weźmiesz żonę dla mego syna z rodziny mojej, z rodu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mi odpowiedział: Pan, w którego społeczności trwam, pośle anioła swego z tobą i poszczęści drodze twojej, i weźmiesz żonę dla syna mojego z rodziny mojej i z domu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wyjaśnił: JAHWE, któremu służę, pośle z tobą swojego anioła i powiedzie ci się w drodze. Weźmiesz żonę dla mego syna z mojej rodziny,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«PAN, z którym żyję w zażyłości, wyśle z tobą swojego anioła, sprawi, że ci się poszczęści i wybierzesz mojemu synowi żonę w moim rodzinnym domu, spośród moich krewnych.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ze złożonej mi przysięgi, jeśli przybędziesz do moich krewnych, a oni ci [jej] nie dadzą. Wtedy będziesz wolny od złożonej mi przysięgi!”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'Bóg, przed którym chodzę, wyśle Swojego anioła z tobą i powiedzie ci się w twoim zadaniu, weźmiesz żonę dla mojego syna z mojej rodziny i z domu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Господь, якому угодив я перед ним, Він пішле свого ангела з тобою і добре поведе твою дорогу, і візьмеш жінку моєму синові з мого роду і з дому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WIEKUISTY, Ten przed którym chodziłem, pośle z tobą swojego anioła oraz poszczęści twojej drodze; zatem weźmiesz żonę dla mojego syna z mojej rodziny, z 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 do mnie: ʼJAHWE, przed którym chodzę, pośle z tobą swego anioła i z całą pewnością poszczęści twej drodze; i weźmiesz żonę dla mego syna z mojej rodziny i z domu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którego obliczem się poruszam, </w:t>
      </w:r>
      <w:r>
        <w:rPr>
          <w:rtl/>
        </w:rPr>
        <w:t>לְפָנָיו אֲׁשֶר־הִתְהַּלַכְּתִי יְהוָה</w:t>
      </w:r>
      <w:r>
        <w:rPr>
          <w:rtl w:val="0"/>
        </w:rPr>
        <w:t xml:space="preserve"> , idiom: któremu wiernie służę.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2024-04-30T05:10:41Z</dcterms:modified>
</cp:coreProperties>
</file>