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(okazać) wierność mojemu panu, powiedzcie mi, a jeśli nie, to (też) powiedzcie mi, bym mógł zwrócić się w prawo lub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2024-04-30T07:02:37Z</dcterms:modified>
</cp:coreProperties>
</file>