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Laban i Betuel: Od JAHWE wyszła ta sprawa, nie potrafimy ci powiedzieć nic złego ani dobrego.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2024-04-30T03:16:05Z</dcterms:modified>
</cp:coreProperties>
</file>