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5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sługa Abrahama usłyszał ich słowa, pokłonił się JAHWE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sługa Abrahama usłyszał ich słowa, pokłonił się JAHWE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sługa Abrahama usłyszał ich słowa,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uklęknął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 i oddał pokłon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usłyszał sługa Abrahamów słowa ich pokłonił się aż do ziemi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sługa Abrahamów, padszy pokłonił się do ziemie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sługa Abrahama usłyszał te ich słowa, oddał pokłon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sługa Abrahama usłyszał słowa ich, oddał Panu pokłon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sługa Abrahama usłyszał ich słowa, pokłonił się JAHWE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sługa Abrahama usłyszał te słowa, oddał głęboki pokłon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sługa ów wydobył srebrne i złote naczynia, a także szaty, i dał je Rebece; ofiarował też kosztowności jej bratu i 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tak, że gdy sługa Awrahama usłyszał ich słowa, oddał Bogu pokłon do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коли почув раб Авраама ці слова, поклонився Господеві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sługa Abrahama usłyszał ich słowa, stało się, że do ziemi ukorzył się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sługa Abrahama usłyszał ich słowa, że od razu padł na twarz przed Jehową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2024-04-30T07:33:25Z</dcterms:modified>
</cp:coreProperties>
</file>