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błogosławili Rebece,* i powiedzieli do niej: Ty jesteś naszą siostrą, bądź w tysiące i miriady** i niech twe potomstwo posiądzie bramę*** tych, którzy go nienawidzą.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S dodają: ich siostrze.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2024-04-30T07:34:15Z</dcterms:modified>
</cp:coreProperties>
</file>