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Izaak, by porozmyślać* przed wieczorem na polu. Wtem podniósł swe oczy i zobaczył, że nadciągają wielbłądy.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wieczór. Izaak wyszedł na pole. Chciał sobie porozmyślać. Wtem spojrzał i zobaczył, że nadciągają wielbłądy!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 na pole pod wieczór, aby rozmyślać. Gdy podniósł swe oczy, zobaczył zbliżające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 był Izaak, dla modlitwy na pole pod wieczór, i podniósłszy oczy swe, ujrzał wielbłądy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 był dla rozmyślania na polu już ku wieczorowi: a podniózszy oczy swe ujźrzał wielbłądy idące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zamyślony na pole przed wieczorem. Podniósłszy oczy, ujrzał zbliżające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Izaak, aby się pomodlić pod wieczór na polu. A gdy podniósł oczy, zobaczył, że nadciągały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Spacerował więc Izaak wieczorem po polu, a gdy podniósł wzrok, zobaczył, że zbliżają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wyszedł na pole, aby rozmyślać. Gdy podniósł wzrok, zobaczył zbliżające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- Kim jest ten mąż, który idzie ku nam przez pole? On zaś odpowiedział: - To mój pan! Wtedy ona wzięła welon i zasłoniła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Jicchak medytować na polu przed zmierzchem, podniósł wzrok i zobaczył, że idą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Ісаак у долину пройтися над вечір, поглянувши і очима побачив верблюдів, що 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wyszedł pod wieczór, by się przechadzać po polu, podniósł swoje oczy i spojrzał, a oto nadciągają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zapadał wieczór, Izaak przechadzał się, by rozmyślać w polu. Kiedy podniósł oczy i spojrzał, oto zbliżały się wielbłądy!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porozmyślać, </w:t>
      </w:r>
      <w:r>
        <w:rPr>
          <w:rtl/>
        </w:rPr>
        <w:t>לָׂשּוחַ</w:t>
      </w:r>
      <w:r>
        <w:rPr>
          <w:rtl w:val="0"/>
        </w:rPr>
        <w:t xml:space="preserve"> (lasuach), hl, lub: porozmawiać, wg G: ἀδολεσχῆσαι.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2024-04-30T00:41:16Z</dcterms:modified>
</cp:coreProperties>
</file>