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sługi: Kim jest ten oto człowiek, który idzie przez pole, by nas spotkać? A sługa powiedział: To mój pan. Wtedy wzięła zasłonę i zakryła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2024-04-30T03:20:55Z</dcterms:modified>
</cp:coreProperties>
</file>