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swej matki, Sary. Rebeka została jego żoną. Pokochał ją i w ten sposób pocieszył się po stracie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Izaak wprowadził ją do namiotu swojej matki Sary i wziął Rebekę za żonę, i kochał ją. I Izaak pocieszył się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ją Izaak do namiotu Sary, matki swojej; i wziął Rebekę, i była mu żoną, i miłował ją. I ucieszył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wprowadził ją do namiotu Sary, matki swej, i wziął ją za żonę: i tak barzo ją miłował, że żalu, który był przypadł z śmierci matki jego, ulżył.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Sary, swej matki. Wziąwszy Rebekę za żonę, Izaak miłował ją, bo była mu pociechą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matki swojej. I pojął Rebekę za żonę i pokochał ją. Tak pocieszył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wprowadził ją do namiotu Sary, swojej matki, i pojął Rebekę za żonę. Pokochał ją. I znalazł Izaak pocieszenie po śmierci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ją do namiotu swojej matki Sary. Przyjął więc Rebekę i została jego żoną. Izaak pokochał ją i doznał pociechy po śmierci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wprowadził ją do namiotu swojej matki Sary. Poślubił Riwkę i została jego żoną, i kochał ją. I Jicchak doznał ukojenia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Ісаак до хати своєї матері і взяв Ревекку, і стала йому жінкою, і полюбив її. І потішений був Ісаак по Саррі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wprowadził ją także do namiotu swojej matki Sary i pojął Ribkę, zatem stała się jego żoną. Ic'hak też ją pokochał oraz pocieszył się po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wprowadził ją do namiotu Sary, swej matki. Tak pojął Rebekę i została jego żoną; i pokochał ją, i znalazł Izaak pocieszenie po stracie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2024-04-30T00:50:49Z</dcterms:modified>
</cp:coreProperties>
</file>