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krewnych, i który mi oznajmił, i który mi przysiągł, mówiąc: Twojemu potomstwu dam tę ziemię – On pośle swego anioła przed tobą i stamtąd weźmiesz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2024-04-30T01:25:35Z</dcterms:modified>
</cp:coreProperties>
</file>