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sługa swoją rękę pod biodro* Abrahama, swojego pana, i przysiągł mu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wyjaśnieniach sługa położył rękę pod biodro swego pana, Abrahama, i złożył mu przysięgę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podłożył rękę pod biodro swego pana Abrahama i przysiągł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Podłożył tedy sługa rękę swoję pod biodro Abrahama, pana swego, i przysiągł mu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Podłożył tedy sługa rękę swoję pod biodrę pana swego i przysiągł mu na tę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położył rękę pod biodro Abrahama, pana swego, i przysiągł mu spełnić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położył sługa rękę swoją pod biodro Abrahama, pana swojego, i przysiągł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położył swoją rękę pod biodro Abrahama, swojego pana, i złożył przysięgę zgodnie z jego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ów włożył więc rękę między nogi swego pana Abrahama i przysiągł mu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sługa swą rękę pod biodro Abrahama, swojego pana, i złożył przysięgę zgodnie z tym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położył rękę pod biodro swojego pana, Awrahama, i przysiągł mu co do całej tej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раб свою руку під стегно Авраама свого пана і поклявся йому про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sługa położył swoją rękę pod biodro Abrahama, swego pana oraz mu to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włożył rękę pod udo Abrahama, swego pana, i przysiągł mu w związku z tą sprawą.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31:19&lt;/x&gt;; &lt;x&gt;330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2024-04-30T05:09:53Z</dcterms:modified>
</cp:coreProperties>
</file>