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2"/>
        <w:gridCol w:w="6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śmierci Abrahama, że błogosławił Bóg Izaaka, jego syna. Izaak zaś zamieszkał przy Studni Żyjącego, który mnie widzi.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2024-04-29T04:54:14Z</dcterms:modified>
</cp:coreProperties>
</file>