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61"/>
        <w:gridCol w:w="4347"/>
        <w:gridCol w:w="2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Miszma, i Duma, i Masa,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 i Massa;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Masma, i Duma, i Masa.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Masma też, i Duma, i Masza,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 i 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Miszma. Duma,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Miszma, Duma, Masa,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Масма й Ідума і Масси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Miszma, i Duma, i Massa,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2024-04-28T20:53:17Z</dcterms:modified>
</cp:coreProperties>
</file>