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4"/>
        <w:gridCol w:w="2405"/>
        <w:gridCol w:w="2919"/>
        <w:gridCol w:w="3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Miszma, i Duma, i Masa,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2024-04-29T04:18:35Z</dcterms:modified>
</cp:coreProperties>
</file>