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Zimrana* i Jokszana, i Medana, i Midiana, i Jiszbaka, i Szuacha.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Zimrona, </w:t>
      </w:r>
      <w:r>
        <w:rPr>
          <w:rtl/>
        </w:rPr>
        <w:t>זמרון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2024-04-29T02:22:13Z</dcterms:modified>
</cp:coreProperties>
</file>