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rudy, jak płaszcz włochaty* – i nadano** mu imię Ezaw.***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wyszedł cały rudy, włochaty niczym płaszcz — i nadano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pierwszy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czerwony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pokryty owłosieniem jak szatą; i nadali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syn lisowaty, i wszystek jako szata kosmaty; i nazwali imię jego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pierwej wyszedł, lisowaty był i wszytek jako skóra kosmaty: i nazwane jest imię jego Ezaw. Zrazu drugi wychodząc, piętę brata trzymał ręką i dlatego nazwał go Jakobem.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syn czerwony, cały pokryty owłosieniem, jakby płaszczem; nazwano go więc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rudy, cały jak płaszcz włochaty; i nazwano 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urodził się rudy, cały pokryty włosem jakby płaszczem, i dlatego nazwano 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chłopiec, który się urodził, był czerwony i cały pokryty owłosieniem jak płaszczem. Dlatego dano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wyszedł pierwszy, był czerwony, cały okryty włosem jak płaszczem; nadano mu więc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wyszedł czerwony, cały jak włochaty płaszcz i nazwali go imieniem Esaw.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син первородний рудий, ввесь волохатий наче кожух. Назвала ж імя його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pierwszy, czerwonawy, cały niby włosista szata. Jego imię nazwali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czerwony jak urzędowa szata włosianka; toteż nazwano go imieniem Ezaw.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włochaty, ׂ</w:t>
      </w:r>
      <w:r>
        <w:rPr>
          <w:rtl/>
        </w:rPr>
        <w:t>שֵעָר</w:t>
      </w:r>
      <w:r>
        <w:rPr>
          <w:rtl w:val="0"/>
        </w:rPr>
        <w:t xml:space="preserve"> (se‘ar), koresponduje z nazwą pogórza Seir, gdzie zamieszkiwali potomkowie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nadała, ἐπωνόμασεν,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(‘esaw): Imię to jest nieznane na starożytnym Wschodzie. Co do etymologii, tekst zdaje się łączyć znaczenie tego imienia z owłosieniem Ezawa, być może zatem nawiązuje do arab. ‘gaszija, czyli: przykryty. Mniej prawdopodobne, że do Ousoosa, myśliwego z opowiadań fenickich, &lt;x&gt;10 25:25&lt;/x&gt;L.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2024-04-29T01:45:00Z</dcterms:modified>
</cp:coreProperties>
</file>