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powiedział: Najpierw* sprzedaj mi swoje pierworództwo.**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sprzedaj mi pierworództwo — odpowiedział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powiedział: Sprzedaj mi dziś twoje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Jakób: Przedajże mi dziś pierworodztwo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Jakob: Przedaj mi pierworództwo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odpowiedział: Odstąp mi najpierw twój przywilej pierworodztwa!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Jakub: Sprzedaj mi najpierw pierworodztwo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powiedział: Sprzedaj mi najpierw twoje przywileje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mu powiedział: „Odstąp mi za to twoje pierworództwo”.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odpowiedział: - A odstąp mi najprzód twoje pierworództwo!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Jaakow: Sprzedaj mi swoje prawo pierworodnego, [w sposób jasny] jak ten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Ісаву: Віддай мені сьогодні твоє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powiedział: Sprzedaj mi teraz twoje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odrzekł: ”Sprzedaj mi najpierw swoje prawo pierworodnego!”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(kajjom), lub: od dziś, z dniem dzisiejszym, od zaraz.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sprzedaży pierworództwa potwierdzona jest w tekstach z Nuzi w Mezopotamii, z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2024-04-29T02:02:48Z</dcterms:modified>
</cp:coreProperties>
</file>