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9"/>
        <w:gridCol w:w="1540"/>
        <w:gridCol w:w="62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Midiana byli: Efa i Efer, i Henoch, i Abida, i Eldaa* – ci wszyscy byli synami Ketury.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Więcej na temat genealogii i etymologii, zob. &lt;x&gt;10 25:4&lt;/x&gt;L.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2024-04-28T23:45:23Z</dcterms:modified>
</cp:coreProperties>
</file>