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oddał Izaakowi* wszystko,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dodają: swojemu synowi.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2024-04-29T06:12:38Z</dcterms:modified>
</cp:coreProperties>
</file>