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6"/>
        <w:gridCol w:w="5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wszystkie studnie, które wykopali słudzy jego ojca, za dni Abrahama, jego ojca, Filistyni zasypali i wypełnili je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zasypali wszystkie studnie, które wykopali słudzy jego ojca za czasów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studnie, które wykopali słudzy jego ojca, za dni jego ojca Abrahama, Filistyni zasypali i napełnili je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studnie, które byli wykopali słudzy ojca jego, za dni Abrahama, ojca jego, zasypali Filistyńczycy, i napełnili je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wszytkie studnie, które byli wykopali słudzy ojca jego Abrahama, na on czas zasypali, napełniwszy ziemią;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zasypali ziemią wszystkie studnie, które niegdyś wykopali słudzy jego ojca,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wszystkie studnie, które wykopali słudzy ojca jego w czasach Abrahama, ojca jego, Filistyni zasypali i wypełnili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wszystkie studnie, które słudzy jego ojca, Abrahama, wykopali za jego życia, Filistyni zasypali suchą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zasypywali ziemią wszystkie studnie, które za czasów Abrahama wykopali jego słudzy.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zatykali i zasypywali ziemią wszystkie studnie, jakie w czasach Abrahama wykopali słudzy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studnie, które wykopali słudzy jego ojca, w czasach jego ojca Awrahama, Plisztyci zasypali i napełnili ziemią.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 криниці, які викопали раби його батька в часі його батька, засипали їх филістимці і заповнили їх землею.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Pelisztini zakopali też i napełnili ziemią wszystkie studnie, które za dni Abrahama wykopali słudzy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studnie więc, które słudzy jego ojca wykopali za dni Abrahama, jego ojca, Filistyni zatkali i pozasypywali suchą ziemią.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2024-05-06T11:25:49Z</dcterms:modified>
</cp:coreProperties>
</file>