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mój ojciec mnie pomaca i stanę się w jego oczach jak naśmiewca – i 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ojciec zechce mnie dotknąć, może uznać, że sobie z niego kpię — i wtedy 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mnie dotknie, okażę się w jego oczach oszustem, 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mię pomaca ojciec mój, a będzie rozumiał, że z niego szydzę, przywiodę na się przeklęstwo,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mnie dotknie ociec mój, a poczuje, boję się, aby nie mnimał, żem chciał z niego szydzić, i przywiodę na się przeklęctwo miasto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mnie dotknie mój ojciec, będzie wyglądało tak, jak gdybym z niego żartował, i wtedy mogę ściągnąć na siebie przekleństwo zamiast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może mnie dotknąć, a wtedy stanę się w jego oczach oszustem i ściągnę na siebie klątwę,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może mnie dotknąć i stanę się w jego oczach oszustem. Przez to 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ojciec mnie dotknie, okażę się wobec niego kłamcą i ściągnę na siebie przekleństwo zamiast błogosławieństwa”.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może mnie dotknąć, a wtedy będę w jego oczach uchodził za kłamcę i ściągnę na siebie przekleństwo zamiast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mój ojciec dotknie mnie i uzna mnie za oszusta, i sprowadzę na siebie przekleństwo, a nie błogosławieństwo?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Ануж, помацяє мене мій батько, і буду перед ним як обманець, і наведу на себе прокляття і не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mój ojciec mnie pomaca, więc byłbym w jego oczach jako szalbierz i przyprowadził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gdy ojciec mnie dotknie? Wówczas na pewno stanę się w jego oczach jak ktoś, kto drwi, i na pewno sprowadzę na siebie przekleństwo, a nie błogosławieństwo”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2024-04-29T17:55:28Z</dcterms:modified>
</cp:coreProperties>
</file>