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i wziął, i przyniósł swej matce. A jego matka przyrządziła przysmak, tak jak lubił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2024-04-29T19:39:43Z</dcterms:modified>
</cp:coreProperties>
</file>