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70"/>
        <w:gridCol w:w="52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dała w rękę Jakuba, swego syna, przysmak i chleb, który przygotowała.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włożyła mu do rąk przygotowaną potrawę i chleb.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dała chleb i smaczną potrawę, którą przygotowała, w ręce swego syna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dała chleb i potrawy smaczne, które nagotowała, w ręce Jakóba syna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dała potrawę, i chleb, którego była napiekła, oddała.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dała Jakubowi ową smaczną potrawę, którą przygotowała, i chleb.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dała w ręce Jakuba, syna swego, smaczną potrawę i chleb, który przygotowała.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Dała też swemu synowi, Jakubowi, smaczną potrawę i chleb, który przyrządziła.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dała Jakubowi smaczną potrawę, którą przygotowała, i chleb.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podała do rąk swego syna Jakuba ową smaczną potrawę oraz chleb, który przyrządziła.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Przysmaki, które przyrządziła, i chleb dała do rąk swojemu synowi Jaakowowi.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дала їжу і хліб, які приготовила, в руки сину свому Якову.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ręce swojego syna Jakóba złożyła też przysmaki oraz chleb, który przygotowała.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Jakubowi, swemu synowi, dała do ręki smaczną potrawę oraz chleb, który przygotowała.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2024-04-29T23:14:41Z</dcterms:modified>
</cp:coreProperties>
</file>