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dała w rękę Jakuba, swego syna, przysmak i chleb, który przygotowała.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2024-04-29T17:41:23Z</dcterms:modified>
</cp:coreProperties>
</file>