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do swojego ojca: To ja, Ezaw, twój pierworodny. Uczyniłem, jak mi poleciłeś. Wstań, proszę, usiądź i jedz z tego, co upolowałem, aby błogosławiła mi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2024-04-29T22:12:31Z</dcterms:modified>
</cp:coreProperties>
</file>